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Borders>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6122"/>
        <w:gridCol w:w="3516"/>
      </w:tblGrid>
      <w:tr w:rsidR="00740CFE">
        <w:trPr>
          <w:trHeight w:hRule="exact" w:val="1587"/>
        </w:trPr>
        <w:tc>
          <w:tcPr>
            <w:tcW w:w="6122" w:type="dxa"/>
            <w:tcBorders>
              <w:bottom w:val="single" w:sz="2" w:space="0" w:color="000000"/>
            </w:tcBorders>
            <w:shd w:val="clear" w:color="auto" w:fill="auto"/>
            <w:vAlign w:val="center"/>
          </w:tcPr>
          <w:p w:rsidR="00740CFE" w:rsidRDefault="005B00B1">
            <w:pPr>
              <w:pStyle w:val="TabellenInhalt"/>
            </w:pPr>
            <w:bookmarkStart w:id="0" w:name="OLE_LINK1"/>
            <w:bookmarkStart w:id="1" w:name="_GoBack"/>
            <w:bookmarkEnd w:id="1"/>
            <w:r>
              <w:rPr>
                <w:noProof/>
                <w:lang w:eastAsia="de-DE" w:bidi="ar-SA"/>
              </w:rPr>
              <w:drawing>
                <wp:anchor distT="0" distB="0" distL="0" distR="0" simplePos="0" relativeHeight="2" behindDoc="0" locked="0" layoutInCell="1" allowOverlap="1">
                  <wp:simplePos x="0" y="0"/>
                  <wp:positionH relativeFrom="column">
                    <wp:posOffset>44450</wp:posOffset>
                  </wp:positionH>
                  <wp:positionV relativeFrom="paragraph">
                    <wp:posOffset>77470</wp:posOffset>
                  </wp:positionV>
                  <wp:extent cx="2645410" cy="847725"/>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6"/>
                          <a:stretch>
                            <a:fillRect/>
                          </a:stretch>
                        </pic:blipFill>
                        <pic:spPr bwMode="auto">
                          <a:xfrm>
                            <a:off x="0" y="0"/>
                            <a:ext cx="2645410" cy="847725"/>
                          </a:xfrm>
                          <a:prstGeom prst="rect">
                            <a:avLst/>
                          </a:prstGeom>
                          <a:noFill/>
                          <a:ln w="9525">
                            <a:noFill/>
                            <a:miter lim="800000"/>
                            <a:headEnd/>
                            <a:tailEnd/>
                          </a:ln>
                        </pic:spPr>
                      </pic:pic>
                    </a:graphicData>
                  </a:graphic>
                </wp:anchor>
              </w:drawing>
            </w:r>
          </w:p>
        </w:tc>
        <w:tc>
          <w:tcPr>
            <w:tcW w:w="3516" w:type="dxa"/>
            <w:tcBorders>
              <w:bottom w:val="single" w:sz="2" w:space="0" w:color="000000"/>
            </w:tcBorders>
            <w:shd w:val="clear" w:color="auto" w:fill="auto"/>
            <w:vAlign w:val="center"/>
          </w:tcPr>
          <w:p w:rsidR="00740CFE" w:rsidRDefault="005B00B1">
            <w:pPr>
              <w:rPr>
                <w:rFonts w:ascii="Verdana" w:hAnsi="Verdana"/>
                <w:b/>
                <w:bCs/>
                <w:sz w:val="20"/>
                <w:szCs w:val="20"/>
              </w:rPr>
            </w:pPr>
            <w:r>
              <w:rPr>
                <w:rFonts w:ascii="Verdana" w:hAnsi="Verdana"/>
                <w:b/>
                <w:bCs/>
                <w:sz w:val="20"/>
                <w:szCs w:val="20"/>
              </w:rPr>
              <w:t>Offene Ganztagsschule</w:t>
            </w:r>
          </w:p>
          <w:p w:rsidR="00740CFE" w:rsidRDefault="005B00B1">
            <w:pPr>
              <w:rPr>
                <w:rFonts w:ascii="Verdana" w:hAnsi="Verdana"/>
                <w:sz w:val="18"/>
                <w:szCs w:val="18"/>
              </w:rPr>
            </w:pPr>
            <w:r>
              <w:rPr>
                <w:rFonts w:ascii="Verdana" w:hAnsi="Verdana"/>
                <w:sz w:val="18"/>
                <w:szCs w:val="18"/>
              </w:rPr>
              <w:t xml:space="preserve">Auf der Loge 5 </w:t>
            </w:r>
          </w:p>
          <w:p w:rsidR="00740CFE" w:rsidRDefault="005B00B1">
            <w:pPr>
              <w:rPr>
                <w:rFonts w:ascii="Verdana" w:hAnsi="Verdana"/>
                <w:sz w:val="18"/>
                <w:szCs w:val="18"/>
              </w:rPr>
            </w:pPr>
            <w:r>
              <w:rPr>
                <w:rFonts w:ascii="Verdana" w:hAnsi="Verdana"/>
                <w:sz w:val="18"/>
                <w:szCs w:val="18"/>
              </w:rPr>
              <w:t xml:space="preserve">27305 Bruchhausen-Vilsen </w:t>
            </w:r>
          </w:p>
          <w:p w:rsidR="00740CFE" w:rsidRDefault="005B00B1">
            <w:pPr>
              <w:rPr>
                <w:rFonts w:ascii="Verdana" w:hAnsi="Verdana"/>
                <w:sz w:val="18"/>
                <w:szCs w:val="18"/>
              </w:rPr>
            </w:pPr>
            <w:r>
              <w:rPr>
                <w:rFonts w:ascii="Verdana" w:hAnsi="Verdana"/>
                <w:sz w:val="18"/>
                <w:szCs w:val="18"/>
              </w:rPr>
              <w:t xml:space="preserve">Tel.: 04252/9090110 </w:t>
            </w:r>
          </w:p>
          <w:p w:rsidR="00740CFE" w:rsidRDefault="005B00B1">
            <w:pPr>
              <w:rPr>
                <w:rFonts w:ascii="Verdana" w:hAnsi="Verdana"/>
                <w:sz w:val="18"/>
                <w:szCs w:val="18"/>
              </w:rPr>
            </w:pPr>
            <w:r>
              <w:rPr>
                <w:rFonts w:ascii="Verdana" w:hAnsi="Verdana"/>
                <w:sz w:val="18"/>
                <w:szCs w:val="18"/>
              </w:rPr>
              <w:t>Fax: 04252/9090115</w:t>
            </w:r>
          </w:p>
          <w:p w:rsidR="00740CFE" w:rsidRDefault="005B00B1">
            <w:pPr>
              <w:rPr>
                <w:rFonts w:ascii="Verdana" w:hAnsi="Verdana"/>
                <w:sz w:val="14"/>
                <w:szCs w:val="14"/>
              </w:rPr>
            </w:pPr>
            <w:r>
              <w:rPr>
                <w:rFonts w:ascii="Verdana" w:hAnsi="Verdana"/>
                <w:sz w:val="14"/>
                <w:szCs w:val="14"/>
              </w:rPr>
              <w:t>Email: info-oberschule@obs-bruvi.de</w:t>
            </w:r>
          </w:p>
          <w:p w:rsidR="00740CFE" w:rsidRDefault="005B00B1">
            <w:pPr>
              <w:rPr>
                <w:rFonts w:ascii="Verdana" w:hAnsi="Verdana"/>
                <w:sz w:val="14"/>
                <w:szCs w:val="14"/>
              </w:rPr>
            </w:pPr>
            <w:r>
              <w:rPr>
                <w:rFonts w:ascii="Verdana" w:hAnsi="Verdana"/>
                <w:sz w:val="14"/>
                <w:szCs w:val="14"/>
              </w:rPr>
              <w:t>www.obs-bruvi.de</w:t>
            </w:r>
          </w:p>
        </w:tc>
      </w:tr>
      <w:bookmarkEnd w:id="0"/>
    </w:tbl>
    <w:p w:rsidR="00740CFE" w:rsidRDefault="00740CFE"/>
    <w:p w:rsidR="005B4684" w:rsidRDefault="005B4684" w:rsidP="005B4684">
      <w:pPr>
        <w:rPr>
          <w:rFonts w:ascii="Arial" w:hAnsi="Arial"/>
        </w:rPr>
      </w:pPr>
    </w:p>
    <w:p w:rsidR="00504EFD" w:rsidRDefault="00504EFD" w:rsidP="005D3D35">
      <w:pPr>
        <w:jc w:val="both"/>
        <w:rPr>
          <w:rFonts w:ascii="Arial" w:hAnsi="Arial"/>
        </w:rPr>
      </w:pPr>
    </w:p>
    <w:p w:rsidR="005B4684" w:rsidRPr="0074145E" w:rsidRDefault="00FE1574" w:rsidP="005D3D35">
      <w:pPr>
        <w:jc w:val="both"/>
        <w:rPr>
          <w:rFonts w:ascii="Arial" w:hAnsi="Arial"/>
          <w:b/>
          <w:sz w:val="32"/>
          <w:szCs w:val="32"/>
        </w:rPr>
      </w:pPr>
      <w:r w:rsidRPr="0074145E">
        <w:rPr>
          <w:rFonts w:ascii="Arial" w:hAnsi="Arial"/>
          <w:b/>
          <w:sz w:val="32"/>
          <w:szCs w:val="32"/>
        </w:rPr>
        <w:t>Antrag auf Genehmigung zum Verlassen des Schulgeländes während der Mittagspause</w:t>
      </w:r>
      <w:r w:rsidR="00281C58">
        <w:rPr>
          <w:rFonts w:ascii="Arial" w:hAnsi="Arial"/>
          <w:b/>
          <w:sz w:val="32"/>
          <w:szCs w:val="32"/>
        </w:rPr>
        <w:t xml:space="preserve"> – Schuljahr 20__ /__</w:t>
      </w:r>
    </w:p>
    <w:p w:rsidR="00990DE8" w:rsidRDefault="00990DE8" w:rsidP="005B4684">
      <w:pPr>
        <w:rPr>
          <w:rFonts w:ascii="Arial" w:hAnsi="Arial"/>
        </w:rPr>
      </w:pPr>
    </w:p>
    <w:p w:rsidR="00FE1574" w:rsidRDefault="00FE1574" w:rsidP="005B4684">
      <w:pPr>
        <w:rPr>
          <w:rFonts w:ascii="Arial" w:hAnsi="Arial"/>
          <w:sz w:val="20"/>
          <w:szCs w:val="20"/>
        </w:rPr>
      </w:pPr>
    </w:p>
    <w:p w:rsidR="00990DE8" w:rsidRDefault="00990DE8" w:rsidP="005B4684">
      <w:pPr>
        <w:rPr>
          <w:rFonts w:ascii="Arial" w:hAnsi="Arial"/>
          <w:sz w:val="20"/>
          <w:szCs w:val="20"/>
        </w:rPr>
      </w:pPr>
    </w:p>
    <w:p w:rsidR="00990DE8" w:rsidRDefault="00990DE8" w:rsidP="005B4684">
      <w:pPr>
        <w:rPr>
          <w:rFonts w:ascii="Arial" w:hAnsi="Arial"/>
          <w:sz w:val="20"/>
          <w:szCs w:val="20"/>
        </w:rPr>
      </w:pPr>
    </w:p>
    <w:p w:rsidR="00990DE8" w:rsidRPr="00FE1574" w:rsidRDefault="00FE1574" w:rsidP="005B4684">
      <w:pPr>
        <w:rPr>
          <w:rFonts w:ascii="Arial" w:hAnsi="Arial"/>
        </w:rPr>
      </w:pPr>
      <w:r w:rsidRPr="00FE1574">
        <w:rPr>
          <w:rFonts w:ascii="Arial" w:hAnsi="Arial"/>
        </w:rPr>
        <w:t xml:space="preserve">Meine Tochter / Mein Sohn </w:t>
      </w:r>
      <w:r>
        <w:rPr>
          <w:rFonts w:ascii="Arial" w:hAnsi="Arial"/>
        </w:rPr>
        <w:t>_____________________________________ Klasse ______</w:t>
      </w:r>
    </w:p>
    <w:p w:rsidR="00FE1574" w:rsidRPr="00FE1574" w:rsidRDefault="00FE1574" w:rsidP="005B4684">
      <w:pPr>
        <w:rPr>
          <w:rFonts w:ascii="Arial" w:hAnsi="Arial"/>
        </w:rPr>
      </w:pPr>
    </w:p>
    <w:p w:rsidR="00FE1574" w:rsidRPr="00FE1574" w:rsidRDefault="00FE1574" w:rsidP="005B4684">
      <w:pPr>
        <w:rPr>
          <w:rFonts w:ascii="Arial" w:hAnsi="Arial"/>
          <w:sz w:val="20"/>
          <w:szCs w:val="20"/>
        </w:rPr>
      </w:pPr>
      <w:r w:rsidRPr="00FE1574">
        <w:rPr>
          <w:rFonts w:ascii="Arial" w:hAnsi="Arial"/>
        </w:rPr>
        <w:tab/>
      </w:r>
      <w:r w:rsidRPr="00FE1574">
        <w:rPr>
          <w:rFonts w:ascii="Arial" w:hAnsi="Arial"/>
        </w:rPr>
        <w:tab/>
      </w:r>
      <w:r w:rsidRPr="00FE1574">
        <w:rPr>
          <w:rFonts w:ascii="Arial" w:hAnsi="Arial"/>
        </w:rPr>
        <w:tab/>
      </w:r>
      <w:r w:rsidRPr="00FE1574">
        <w:rPr>
          <w:rFonts w:ascii="Arial" w:hAnsi="Arial"/>
        </w:rPr>
        <w:tab/>
      </w:r>
      <w:r w:rsidRPr="00FE1574">
        <w:rPr>
          <w:rFonts w:ascii="Arial" w:hAnsi="Arial"/>
          <w:sz w:val="20"/>
          <w:szCs w:val="20"/>
        </w:rPr>
        <w:t xml:space="preserve">            </w:t>
      </w:r>
      <w:r>
        <w:rPr>
          <w:rFonts w:ascii="Arial" w:hAnsi="Arial"/>
          <w:sz w:val="20"/>
          <w:szCs w:val="20"/>
        </w:rPr>
        <w:t xml:space="preserve">           </w:t>
      </w:r>
      <w:r w:rsidRPr="00FE1574">
        <w:rPr>
          <w:rFonts w:ascii="Arial" w:hAnsi="Arial"/>
          <w:sz w:val="20"/>
          <w:szCs w:val="20"/>
        </w:rPr>
        <w:t xml:space="preserve"> (Vorname &amp; Nachname)</w:t>
      </w:r>
    </w:p>
    <w:p w:rsidR="00FE1574" w:rsidRPr="00FE1574" w:rsidRDefault="00FE1574" w:rsidP="005B4684">
      <w:pPr>
        <w:rPr>
          <w:rFonts w:ascii="Arial" w:hAnsi="Arial"/>
        </w:rPr>
      </w:pPr>
    </w:p>
    <w:p w:rsidR="00FE1574" w:rsidRDefault="00FE1574" w:rsidP="005B4684">
      <w:pPr>
        <w:rPr>
          <w:rFonts w:ascii="Arial" w:hAnsi="Arial"/>
        </w:rPr>
      </w:pPr>
      <w:r w:rsidRPr="00FE1574">
        <w:rPr>
          <w:rFonts w:ascii="Arial" w:hAnsi="Arial"/>
        </w:rPr>
        <w:t>darf in der Mittagspause das Schulgelände verlassen, um zu Hause essen zu können.</w:t>
      </w:r>
    </w:p>
    <w:p w:rsidR="0074145E" w:rsidRDefault="0074145E" w:rsidP="005B4684">
      <w:pPr>
        <w:rPr>
          <w:rFonts w:ascii="Arial" w:hAnsi="Arial"/>
        </w:rPr>
      </w:pPr>
    </w:p>
    <w:p w:rsidR="0074145E" w:rsidRDefault="0074145E" w:rsidP="005B4684">
      <w:pPr>
        <w:rPr>
          <w:rFonts w:ascii="Arial" w:hAnsi="Arial"/>
        </w:rPr>
      </w:pPr>
      <w:r>
        <w:rPr>
          <w:rFonts w:ascii="Arial" w:hAnsi="Arial"/>
        </w:rPr>
        <w:t>Mir ist folgender Punkt aus der Schulordnung bekannt:</w:t>
      </w:r>
    </w:p>
    <w:p w:rsidR="0074145E" w:rsidRDefault="0074145E" w:rsidP="005B4684">
      <w:pPr>
        <w:rPr>
          <w:rFonts w:ascii="Arial" w:hAnsi="Arial"/>
        </w:rPr>
      </w:pPr>
    </w:p>
    <w:p w:rsidR="0074145E" w:rsidRDefault="0074145E" w:rsidP="0074145E">
      <w:pPr>
        <w:spacing w:line="360" w:lineRule="auto"/>
        <w:ind w:left="720"/>
        <w:contextualSpacing/>
        <w:rPr>
          <w:rFonts w:ascii="Arial" w:hAnsi="Arial" w:cs="Mangal"/>
          <w:i/>
        </w:rPr>
      </w:pPr>
      <w:r w:rsidRPr="0074145E">
        <w:rPr>
          <w:rFonts w:ascii="Arial" w:hAnsi="Arial" w:cs="Mangal"/>
          <w:i/>
        </w:rPr>
        <w:t>Laut dem niedersächsischen Schulgesetz dürfen wir während des Schultages das Schulgelände nicht verlassen. Das Verlassen des Schulgeländes ist aus Gründen der Aufsichtspflicht sowie des Versicherungsschutzes nicht gestattet. Eine Genehmigung zum Verlassen des Schulgeländes in der Mittagspause(13.05 – 14.00 Uhr), um zu Hause essen zu können, kann im Einzelfall von der Schulleitung genehmigt werden. Es muss der Schule ein entsprechender Antrag der Erziehungsberechtigten vorliegen.</w:t>
      </w:r>
    </w:p>
    <w:p w:rsidR="0074145E" w:rsidRDefault="0074145E" w:rsidP="0074145E">
      <w:pPr>
        <w:spacing w:line="360" w:lineRule="auto"/>
        <w:contextualSpacing/>
        <w:rPr>
          <w:rFonts w:ascii="Arial" w:hAnsi="Arial" w:cs="Mangal"/>
          <w:i/>
        </w:rPr>
      </w:pPr>
    </w:p>
    <w:p w:rsidR="0074145E" w:rsidRDefault="0074145E" w:rsidP="0074145E">
      <w:pPr>
        <w:spacing w:line="360" w:lineRule="auto"/>
        <w:contextualSpacing/>
        <w:rPr>
          <w:rFonts w:ascii="Arial" w:hAnsi="Arial" w:cs="Mangal"/>
        </w:rPr>
      </w:pPr>
      <w:r>
        <w:rPr>
          <w:rFonts w:ascii="Arial" w:hAnsi="Arial" w:cs="Mangal"/>
        </w:rPr>
        <w:t>Das Verlassen des Schulgeländes erfolgt auf eigene Verantwortung.</w:t>
      </w:r>
    </w:p>
    <w:p w:rsidR="0074145E" w:rsidRDefault="0074145E" w:rsidP="0074145E">
      <w:pPr>
        <w:spacing w:line="360" w:lineRule="auto"/>
        <w:contextualSpacing/>
        <w:rPr>
          <w:rFonts w:ascii="Arial" w:hAnsi="Arial" w:cs="Mangal"/>
        </w:rPr>
      </w:pPr>
    </w:p>
    <w:p w:rsidR="0074145E" w:rsidRDefault="0074145E" w:rsidP="0074145E">
      <w:pPr>
        <w:spacing w:line="360" w:lineRule="auto"/>
        <w:contextualSpacing/>
        <w:rPr>
          <w:rFonts w:ascii="Arial" w:hAnsi="Arial" w:cs="Mangal"/>
        </w:rPr>
      </w:pPr>
    </w:p>
    <w:p w:rsidR="0074145E" w:rsidRDefault="0074145E" w:rsidP="0074145E">
      <w:pPr>
        <w:spacing w:line="360" w:lineRule="auto"/>
        <w:contextualSpacing/>
        <w:rPr>
          <w:rFonts w:ascii="Arial" w:hAnsi="Arial" w:cs="Mangal"/>
        </w:rPr>
      </w:pPr>
      <w:r>
        <w:rPr>
          <w:rFonts w:ascii="Arial" w:hAnsi="Arial" w:cs="Mangal"/>
        </w:rPr>
        <w:t>Name &amp; Anschrift der Eltern / Erziehungsberechtigten:</w:t>
      </w:r>
    </w:p>
    <w:p w:rsidR="0074145E" w:rsidRDefault="0074145E" w:rsidP="0074145E">
      <w:pPr>
        <w:spacing w:line="360" w:lineRule="auto"/>
        <w:contextualSpacing/>
        <w:rPr>
          <w:rFonts w:ascii="Arial" w:hAnsi="Arial" w:cs="Mangal"/>
        </w:rPr>
      </w:pPr>
    </w:p>
    <w:p w:rsidR="0074145E" w:rsidRDefault="0074145E" w:rsidP="0074145E">
      <w:pPr>
        <w:spacing w:line="360" w:lineRule="auto"/>
        <w:contextualSpacing/>
        <w:rPr>
          <w:rFonts w:ascii="Arial" w:hAnsi="Arial" w:cs="Mangal"/>
        </w:rPr>
      </w:pPr>
      <w:r>
        <w:rPr>
          <w:rFonts w:ascii="Arial" w:hAnsi="Arial" w:cs="Mangal"/>
        </w:rPr>
        <w:t>______________________________________________</w:t>
      </w:r>
    </w:p>
    <w:p w:rsidR="0074145E" w:rsidRDefault="0074145E" w:rsidP="0074145E">
      <w:pPr>
        <w:spacing w:line="360" w:lineRule="auto"/>
        <w:contextualSpacing/>
        <w:rPr>
          <w:rFonts w:ascii="Arial" w:hAnsi="Arial" w:cs="Mangal"/>
        </w:rPr>
      </w:pPr>
      <w:r>
        <w:rPr>
          <w:rFonts w:ascii="Arial" w:hAnsi="Arial" w:cs="Mangal"/>
        </w:rPr>
        <w:t>______________________________________________</w:t>
      </w:r>
    </w:p>
    <w:p w:rsidR="0074145E" w:rsidRPr="0074145E" w:rsidRDefault="0074145E" w:rsidP="0074145E">
      <w:pPr>
        <w:spacing w:line="360" w:lineRule="auto"/>
        <w:contextualSpacing/>
        <w:rPr>
          <w:rFonts w:ascii="Arial" w:hAnsi="Arial" w:cs="Mangal"/>
        </w:rPr>
      </w:pPr>
      <w:r>
        <w:rPr>
          <w:rFonts w:ascii="Arial" w:hAnsi="Arial" w:cs="Mangal"/>
        </w:rPr>
        <w:t>______________________________________________</w:t>
      </w:r>
    </w:p>
    <w:p w:rsidR="0074145E" w:rsidRDefault="0074145E" w:rsidP="005B4684">
      <w:pPr>
        <w:rPr>
          <w:rFonts w:ascii="Arial" w:hAnsi="Arial"/>
        </w:rPr>
      </w:pPr>
    </w:p>
    <w:p w:rsidR="0074145E" w:rsidRDefault="0074145E" w:rsidP="005B4684">
      <w:pPr>
        <w:rPr>
          <w:rFonts w:ascii="Arial" w:hAnsi="Arial"/>
        </w:rPr>
      </w:pPr>
    </w:p>
    <w:p w:rsidR="0074145E" w:rsidRDefault="0074145E" w:rsidP="005B4684">
      <w:pPr>
        <w:rPr>
          <w:rFonts w:ascii="Arial" w:hAnsi="Arial"/>
        </w:rPr>
      </w:pPr>
      <w:r>
        <w:rPr>
          <w:rFonts w:ascii="Arial" w:hAnsi="Arial"/>
        </w:rPr>
        <w:t>Unterschrift: ___________________________________</w:t>
      </w:r>
    </w:p>
    <w:p w:rsidR="00281C58" w:rsidRDefault="00281C58" w:rsidP="005B4684">
      <w:pPr>
        <w:rPr>
          <w:rFonts w:ascii="Arial" w:hAnsi="Arial"/>
        </w:rPr>
      </w:pPr>
    </w:p>
    <w:p w:rsidR="00281C58" w:rsidRDefault="00281C58" w:rsidP="005B4684">
      <w:pPr>
        <w:rPr>
          <w:rFonts w:ascii="Arial" w:hAnsi="Arial"/>
        </w:rPr>
      </w:pPr>
    </w:p>
    <w:p w:rsidR="00281C58" w:rsidRPr="00FE1574" w:rsidRDefault="00281C58" w:rsidP="005B4684">
      <w:pPr>
        <w:rPr>
          <w:rFonts w:ascii="Arial" w:hAnsi="Arial"/>
        </w:rPr>
      </w:pPr>
      <w:r>
        <w:rPr>
          <w:rFonts w:ascii="Arial" w:hAnsi="Arial"/>
        </w:rPr>
        <w:t>Unterschrift &amp; Stempel der Schulleitung: ______________________________</w:t>
      </w:r>
    </w:p>
    <w:sectPr w:rsidR="00281C58" w:rsidRPr="00FE1574">
      <w:pgSz w:w="11906" w:h="16838"/>
      <w:pgMar w:top="680"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E6E94"/>
    <w:multiLevelType w:val="hybridMultilevel"/>
    <w:tmpl w:val="C3542AA0"/>
    <w:lvl w:ilvl="0" w:tplc="1D2C86B2">
      <w:start w:val="10"/>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F767AE4"/>
    <w:multiLevelType w:val="multilevel"/>
    <w:tmpl w:val="A7726DEC"/>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FE"/>
    <w:rsid w:val="00281C58"/>
    <w:rsid w:val="00333BAB"/>
    <w:rsid w:val="00390B36"/>
    <w:rsid w:val="00463E00"/>
    <w:rsid w:val="00504EFD"/>
    <w:rsid w:val="00593E54"/>
    <w:rsid w:val="005B00B1"/>
    <w:rsid w:val="005B4684"/>
    <w:rsid w:val="005D3D35"/>
    <w:rsid w:val="006A32F3"/>
    <w:rsid w:val="00740CFE"/>
    <w:rsid w:val="0074145E"/>
    <w:rsid w:val="0089326A"/>
    <w:rsid w:val="00990DE8"/>
    <w:rsid w:val="00D32C6D"/>
    <w:rsid w:val="00D72F43"/>
    <w:rsid w:val="00E75440"/>
    <w:rsid w:val="00F056E6"/>
    <w:rsid w:val="00FE1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89326A"/>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89326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Landkreis Diepholz</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Wüstner</dc:creator>
  <cp:lastModifiedBy>Rogge Natascha</cp:lastModifiedBy>
  <cp:revision>2</cp:revision>
  <cp:lastPrinted>2018-08-24T10:55:00Z</cp:lastPrinted>
  <dcterms:created xsi:type="dcterms:W3CDTF">2018-08-27T06:17:00Z</dcterms:created>
  <dcterms:modified xsi:type="dcterms:W3CDTF">2018-08-27T06:17:00Z</dcterms:modified>
  <dc:language>de-DE</dc:language>
</cp:coreProperties>
</file>